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7" w:rsidRDefault="00D24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0657" w:rsidRDefault="00D249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0657" w:rsidRPr="0093578A">
        <w:tc>
          <w:tcPr>
            <w:tcW w:w="3261" w:type="dxa"/>
            <w:shd w:val="clear" w:color="auto" w:fill="E7E6E6" w:themeFill="background2"/>
          </w:tcPr>
          <w:p w:rsidR="00B60657" w:rsidRPr="0093578A" w:rsidRDefault="00D2498F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93578A" w:rsidRDefault="003E479C">
            <w:pPr>
              <w:rPr>
                <w:b/>
                <w:sz w:val="24"/>
                <w:szCs w:val="24"/>
              </w:rPr>
            </w:pPr>
            <w:r w:rsidRPr="0093578A">
              <w:rPr>
                <w:b/>
                <w:sz w:val="24"/>
                <w:szCs w:val="24"/>
              </w:rPr>
              <w:t>Принципы построения, проектирования и эксплуатации информационно-аналитических систем</w:t>
            </w:r>
          </w:p>
        </w:tc>
      </w:tr>
      <w:tr w:rsidR="00B60657" w:rsidRPr="0093578A">
        <w:tc>
          <w:tcPr>
            <w:tcW w:w="3261" w:type="dxa"/>
            <w:shd w:val="clear" w:color="auto" w:fill="E7E6E6" w:themeFill="background2"/>
          </w:tcPr>
          <w:p w:rsidR="00B60657" w:rsidRPr="0093578A" w:rsidRDefault="00D2498F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0657" w:rsidRPr="0093578A" w:rsidRDefault="00960D34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10</w:t>
            </w:r>
            <w:r w:rsidR="00D2498F" w:rsidRPr="0093578A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shd w:val="clear" w:color="auto" w:fill="auto"/>
          </w:tcPr>
          <w:p w:rsidR="00B60657" w:rsidRPr="0093578A" w:rsidRDefault="00960D34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60657" w:rsidRPr="0093578A">
        <w:tc>
          <w:tcPr>
            <w:tcW w:w="3261" w:type="dxa"/>
            <w:shd w:val="clear" w:color="auto" w:fill="E7E6E6" w:themeFill="background2"/>
          </w:tcPr>
          <w:p w:rsidR="00B60657" w:rsidRPr="0093578A" w:rsidRDefault="00D2498F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93578A" w:rsidRDefault="00F834B7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60657" w:rsidRPr="0093578A">
        <w:tc>
          <w:tcPr>
            <w:tcW w:w="3261" w:type="dxa"/>
            <w:shd w:val="clear" w:color="auto" w:fill="E7E6E6" w:themeFill="background2"/>
          </w:tcPr>
          <w:p w:rsidR="00B60657" w:rsidRPr="0093578A" w:rsidRDefault="00D2498F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93578A" w:rsidRDefault="00182580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5</w:t>
            </w:r>
            <w:r w:rsidR="00D2498F" w:rsidRPr="0093578A">
              <w:rPr>
                <w:sz w:val="24"/>
                <w:szCs w:val="24"/>
              </w:rPr>
              <w:t xml:space="preserve"> </w:t>
            </w:r>
            <w:proofErr w:type="spellStart"/>
            <w:r w:rsidR="00D2498F" w:rsidRPr="0093578A">
              <w:rPr>
                <w:sz w:val="24"/>
                <w:szCs w:val="24"/>
              </w:rPr>
              <w:t>з.е</w:t>
            </w:r>
            <w:proofErr w:type="spellEnd"/>
            <w:r w:rsidR="00D2498F" w:rsidRPr="0093578A">
              <w:rPr>
                <w:sz w:val="24"/>
                <w:szCs w:val="24"/>
              </w:rPr>
              <w:t>.</w:t>
            </w:r>
          </w:p>
        </w:tc>
      </w:tr>
      <w:tr w:rsidR="00B60657" w:rsidRPr="0093578A">
        <w:tc>
          <w:tcPr>
            <w:tcW w:w="3261" w:type="dxa"/>
            <w:shd w:val="clear" w:color="auto" w:fill="E7E6E6" w:themeFill="background2"/>
          </w:tcPr>
          <w:p w:rsidR="00B60657" w:rsidRPr="0093578A" w:rsidRDefault="00D2498F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93578A" w:rsidRDefault="00E64269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Экзамен</w:t>
            </w:r>
          </w:p>
        </w:tc>
      </w:tr>
      <w:tr w:rsidR="00B60657" w:rsidRPr="0093578A">
        <w:tc>
          <w:tcPr>
            <w:tcW w:w="3261" w:type="dxa"/>
            <w:shd w:val="clear" w:color="auto" w:fill="E7E6E6" w:themeFill="background2"/>
          </w:tcPr>
          <w:p w:rsidR="00B60657" w:rsidRPr="0093578A" w:rsidRDefault="00D2498F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93578A" w:rsidRDefault="00B204D7">
            <w:pPr>
              <w:rPr>
                <w:sz w:val="24"/>
                <w:szCs w:val="24"/>
              </w:rPr>
            </w:pPr>
            <w:r w:rsidRPr="0093578A">
              <w:rPr>
                <w:i/>
                <w:sz w:val="24"/>
                <w:szCs w:val="24"/>
              </w:rPr>
              <w:t>Б</w:t>
            </w:r>
            <w:r w:rsidR="00D2498F" w:rsidRPr="0093578A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93578A" w:rsidRDefault="00B204D7" w:rsidP="00182580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>Кратк</w:t>
            </w:r>
            <w:r w:rsidR="00D2498F" w:rsidRPr="0093578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E479C" w:rsidRPr="0093578A">
        <w:tc>
          <w:tcPr>
            <w:tcW w:w="10490" w:type="dxa"/>
            <w:gridSpan w:val="3"/>
            <w:shd w:val="clear" w:color="auto" w:fill="auto"/>
          </w:tcPr>
          <w:p w:rsidR="003E479C" w:rsidRPr="0093578A" w:rsidRDefault="003E479C" w:rsidP="003E479C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Тема 1. Введение. Базовая терминология. Основные принципы проектного управления.</w:t>
            </w:r>
          </w:p>
        </w:tc>
      </w:tr>
      <w:tr w:rsidR="003E479C" w:rsidRPr="0093578A">
        <w:tc>
          <w:tcPr>
            <w:tcW w:w="10490" w:type="dxa"/>
            <w:gridSpan w:val="3"/>
            <w:shd w:val="clear" w:color="auto" w:fill="auto"/>
          </w:tcPr>
          <w:p w:rsidR="003E479C" w:rsidRPr="0093578A" w:rsidRDefault="003E479C" w:rsidP="003E479C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Тема 2. Составление технического задания на автоматизированные информационные системы.</w:t>
            </w:r>
          </w:p>
        </w:tc>
      </w:tr>
      <w:tr w:rsidR="003E479C" w:rsidRPr="0093578A">
        <w:tc>
          <w:tcPr>
            <w:tcW w:w="10490" w:type="dxa"/>
            <w:gridSpan w:val="3"/>
            <w:shd w:val="clear" w:color="auto" w:fill="auto"/>
          </w:tcPr>
          <w:p w:rsidR="003E479C" w:rsidRPr="0093578A" w:rsidRDefault="003E479C" w:rsidP="003E479C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Тема 3. Проектирование автоматизированных информационных систем</w:t>
            </w:r>
          </w:p>
        </w:tc>
      </w:tr>
      <w:tr w:rsidR="003E479C" w:rsidRPr="0093578A">
        <w:tc>
          <w:tcPr>
            <w:tcW w:w="10490" w:type="dxa"/>
            <w:gridSpan w:val="3"/>
            <w:shd w:val="clear" w:color="auto" w:fill="auto"/>
          </w:tcPr>
          <w:p w:rsidR="003E479C" w:rsidRPr="0093578A" w:rsidRDefault="003E479C" w:rsidP="003E479C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Тема 4. Основные стадии создания автоматизированных информационных систем</w:t>
            </w:r>
          </w:p>
        </w:tc>
      </w:tr>
      <w:tr w:rsidR="003E479C" w:rsidRPr="0093578A">
        <w:tc>
          <w:tcPr>
            <w:tcW w:w="10490" w:type="dxa"/>
            <w:gridSpan w:val="3"/>
            <w:shd w:val="clear" w:color="auto" w:fill="auto"/>
          </w:tcPr>
          <w:p w:rsidR="003E479C" w:rsidRPr="0093578A" w:rsidRDefault="003E479C" w:rsidP="003E479C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Тема 5. Содержание работ на этапах создания автоматизированных информационных систем</w:t>
            </w:r>
          </w:p>
        </w:tc>
      </w:tr>
      <w:tr w:rsidR="003E479C" w:rsidRPr="0093578A">
        <w:tc>
          <w:tcPr>
            <w:tcW w:w="10490" w:type="dxa"/>
            <w:gridSpan w:val="3"/>
            <w:shd w:val="clear" w:color="auto" w:fill="auto"/>
          </w:tcPr>
          <w:p w:rsidR="003E479C" w:rsidRPr="0093578A" w:rsidRDefault="003E479C" w:rsidP="003E479C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Тема 6. Средства автоматизации проектирования информационных систем</w:t>
            </w:r>
          </w:p>
        </w:tc>
      </w:tr>
      <w:tr w:rsidR="003E479C" w:rsidRPr="0093578A">
        <w:tc>
          <w:tcPr>
            <w:tcW w:w="10490" w:type="dxa"/>
            <w:gridSpan w:val="3"/>
            <w:shd w:val="clear" w:color="auto" w:fill="auto"/>
          </w:tcPr>
          <w:p w:rsidR="003E479C" w:rsidRPr="0093578A" w:rsidRDefault="003E479C" w:rsidP="003E479C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Тема 7. Проектирование информационно-аналитической системы финансового мониторинга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93578A" w:rsidRDefault="00D2498F" w:rsidP="001825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auto"/>
          </w:tcPr>
          <w:p w:rsidR="00B60657" w:rsidRPr="0093578A" w:rsidRDefault="0093578A" w:rsidP="009357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578A">
              <w:rPr>
                <w:b/>
                <w:sz w:val="24"/>
                <w:szCs w:val="24"/>
              </w:rPr>
              <w:t>Основная литература:</w:t>
            </w:r>
          </w:p>
          <w:p w:rsidR="005D7F10" w:rsidRPr="0093578A" w:rsidRDefault="005D7F10" w:rsidP="0093578A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lang w:val="x-none" w:eastAsia="x-none"/>
              </w:rPr>
            </w:pPr>
            <w:r w:rsidRPr="0093578A">
              <w:rPr>
                <w:lang w:val="x-none" w:eastAsia="x-none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</w:t>
            </w:r>
            <w:proofErr w:type="spellStart"/>
            <w:r w:rsidRPr="0093578A">
              <w:rPr>
                <w:lang w:val="x-none" w:eastAsia="x-none"/>
              </w:rPr>
              <w:t>экон</w:t>
            </w:r>
            <w:proofErr w:type="spellEnd"/>
            <w:r w:rsidRPr="0093578A">
              <w:rPr>
                <w:lang w:val="x-none" w:eastAsia="x-none"/>
              </w:rPr>
              <w:t xml:space="preserve">. ун-т. - Екатеринбург : [Издательство УрГЭУ], 2017. - 191 с. </w:t>
            </w:r>
            <w:hyperlink r:id="rId6" w:history="1">
              <w:r w:rsidRPr="0093578A">
                <w:rPr>
                  <w:lang w:val="x-none" w:eastAsia="x-none"/>
                </w:rPr>
                <w:t>http://lib.usue.ru/resource/limit/ump/17/p488974.pdf</w:t>
              </w:r>
            </w:hyperlink>
            <w:r w:rsidRPr="0093578A">
              <w:rPr>
                <w:lang w:val="x-none" w:eastAsia="x-none"/>
              </w:rPr>
              <w:t xml:space="preserve"> 50экз.</w:t>
            </w:r>
          </w:p>
          <w:p w:rsidR="000C3987" w:rsidRPr="0093578A" w:rsidRDefault="000C3987" w:rsidP="0093578A">
            <w:pPr>
              <w:pStyle w:val="aff3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93578A"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D2498F" w:rsidRPr="0093578A" w:rsidRDefault="0037322B" w:rsidP="0093578A">
            <w:pPr>
              <w:pStyle w:val="aff3"/>
              <w:widowControl/>
              <w:numPr>
                <w:ilvl w:val="0"/>
                <w:numId w:val="6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3578A">
              <w:rPr>
                <w:kern w:val="0"/>
                <w:sz w:val="24"/>
                <w:szCs w:val="24"/>
              </w:rPr>
              <w:t>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09.03.01 "Информатика и вычислительная техника" / В. Ф. Шаньгин. - Москва : ФОРУМ: ИНФРА-М, 2019. - 592 с. http://znanium.com/go.php?id=996789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93578A" w:rsidRDefault="00D2498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auto"/>
          </w:tcPr>
          <w:p w:rsidR="00B60657" w:rsidRPr="0093578A" w:rsidRDefault="00D2498F">
            <w:pPr>
              <w:rPr>
                <w:b/>
                <w:sz w:val="24"/>
                <w:szCs w:val="24"/>
              </w:rPr>
            </w:pPr>
            <w:r w:rsidRPr="0093578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60657" w:rsidRPr="0093578A" w:rsidRDefault="00D2498F">
            <w:pPr>
              <w:jc w:val="both"/>
              <w:rPr>
                <w:sz w:val="24"/>
                <w:szCs w:val="24"/>
              </w:rPr>
            </w:pPr>
            <w:r w:rsidRPr="0093578A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="00884251" w:rsidRPr="0093578A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="00884251" w:rsidRPr="009357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4251" w:rsidRPr="0093578A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="00884251" w:rsidRPr="0093578A">
              <w:rPr>
                <w:color w:val="000000"/>
                <w:sz w:val="24"/>
                <w:szCs w:val="24"/>
              </w:rPr>
              <w:t xml:space="preserve"> 10. Акт предоставления прав № Tr060590 от 19.09.2017</w:t>
            </w:r>
          </w:p>
          <w:p w:rsidR="00B60657" w:rsidRPr="0093578A" w:rsidRDefault="00D2498F">
            <w:pPr>
              <w:jc w:val="both"/>
              <w:rPr>
                <w:sz w:val="24"/>
                <w:szCs w:val="24"/>
              </w:rPr>
            </w:pPr>
            <w:r w:rsidRPr="0093578A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="00884251" w:rsidRPr="0093578A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="00884251" w:rsidRPr="009357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4251" w:rsidRPr="0093578A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="00884251" w:rsidRPr="0093578A"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</w:t>
            </w:r>
          </w:p>
          <w:p w:rsidR="00B60657" w:rsidRPr="0093578A" w:rsidRDefault="00884251">
            <w:pPr>
              <w:rPr>
                <w:color w:val="000000"/>
                <w:sz w:val="24"/>
                <w:szCs w:val="24"/>
              </w:rPr>
            </w:pPr>
            <w:r w:rsidRPr="0093578A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="004A2C20" w:rsidRPr="0093578A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="004A2C20" w:rsidRPr="009357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2C20" w:rsidRPr="0093578A">
              <w:rPr>
                <w:color w:val="000000"/>
                <w:sz w:val="24"/>
                <w:szCs w:val="24"/>
              </w:rPr>
              <w:t>Visio</w:t>
            </w:r>
            <w:proofErr w:type="spellEnd"/>
            <w:r w:rsidR="004A2C20" w:rsidRPr="0093578A">
              <w:rPr>
                <w:color w:val="000000"/>
                <w:sz w:val="24"/>
                <w:szCs w:val="24"/>
              </w:rPr>
              <w:t>. Акт предоставления прав № Tr020776 от c</w:t>
            </w:r>
          </w:p>
          <w:p w:rsidR="00884251" w:rsidRPr="0093578A" w:rsidRDefault="00884251">
            <w:pPr>
              <w:rPr>
                <w:color w:val="000000"/>
                <w:sz w:val="24"/>
                <w:szCs w:val="24"/>
              </w:rPr>
            </w:pPr>
            <w:r w:rsidRPr="0093578A">
              <w:rPr>
                <w:color w:val="000000"/>
                <w:sz w:val="24"/>
                <w:szCs w:val="24"/>
              </w:rPr>
              <w:t xml:space="preserve">- Программы для ЭВМ </w:t>
            </w:r>
            <w:proofErr w:type="spellStart"/>
            <w:r w:rsidR="004A2C20" w:rsidRPr="0093578A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="004A2C20" w:rsidRPr="009357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2C20" w:rsidRPr="0093578A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="004A2C20" w:rsidRPr="0093578A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B60657" w:rsidRPr="0093578A" w:rsidRDefault="00D2498F">
            <w:pPr>
              <w:rPr>
                <w:b/>
                <w:sz w:val="24"/>
                <w:szCs w:val="24"/>
              </w:rPr>
            </w:pPr>
            <w:r w:rsidRPr="009357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0657" w:rsidRPr="0093578A" w:rsidRDefault="00D2498F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Общего доступа</w:t>
            </w:r>
          </w:p>
          <w:p w:rsidR="00B60657" w:rsidRPr="0093578A" w:rsidRDefault="00D2498F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- Справочная правовая система ГАРАНТ</w:t>
            </w:r>
          </w:p>
          <w:p w:rsidR="00B60657" w:rsidRPr="0093578A" w:rsidRDefault="00D2498F">
            <w:pPr>
              <w:rPr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93578A" w:rsidRDefault="00D2498F" w:rsidP="00182580">
            <w:pPr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auto"/>
          </w:tcPr>
          <w:p w:rsidR="00B60657" w:rsidRPr="0093578A" w:rsidRDefault="00D2498F" w:rsidP="00A70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93578A" w:rsidRDefault="00D2498F" w:rsidP="001825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3578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0657" w:rsidRPr="0093578A">
        <w:tc>
          <w:tcPr>
            <w:tcW w:w="10490" w:type="dxa"/>
            <w:gridSpan w:val="3"/>
            <w:shd w:val="clear" w:color="auto" w:fill="auto"/>
          </w:tcPr>
          <w:p w:rsidR="00B60657" w:rsidRPr="0093578A" w:rsidRDefault="00182580">
            <w:pPr>
              <w:rPr>
                <w:b/>
                <w:sz w:val="24"/>
                <w:szCs w:val="24"/>
              </w:rPr>
            </w:pPr>
            <w:r w:rsidRPr="0093578A">
              <w:rPr>
                <w:sz w:val="24"/>
                <w:szCs w:val="24"/>
              </w:rPr>
              <w:t>06.032</w:t>
            </w:r>
            <w:r w:rsidRPr="0093578A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</w:t>
            </w:r>
            <w:r w:rsidR="00B204D7" w:rsidRPr="0093578A">
              <w:rPr>
                <w:sz w:val="24"/>
                <w:szCs w:val="24"/>
              </w:rPr>
              <w:t xml:space="preserve">щиты Российской Федерации от </w:t>
            </w:r>
            <w:r w:rsidRPr="0093578A">
              <w:rPr>
                <w:sz w:val="24"/>
                <w:szCs w:val="24"/>
              </w:rPr>
              <w:t>1 ноября 2016 года N 598н</w:t>
            </w:r>
          </w:p>
        </w:tc>
      </w:tr>
    </w:tbl>
    <w:p w:rsidR="00B60657" w:rsidRDefault="00B60657">
      <w:pPr>
        <w:ind w:left="-284"/>
        <w:rPr>
          <w:sz w:val="24"/>
          <w:szCs w:val="24"/>
        </w:rPr>
      </w:pPr>
    </w:p>
    <w:p w:rsidR="005D7F10" w:rsidRDefault="005D7F10" w:rsidP="005D7F1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</w:t>
      </w:r>
      <w:r w:rsidR="00B07AA8">
        <w:rPr>
          <w:sz w:val="24"/>
          <w:szCs w:val="24"/>
        </w:rPr>
        <w:t xml:space="preserve">Назаров </w:t>
      </w:r>
      <w:proofErr w:type="gramStart"/>
      <w:r w:rsidR="00B07AA8">
        <w:rPr>
          <w:sz w:val="24"/>
          <w:szCs w:val="24"/>
        </w:rPr>
        <w:t>Д.М.</w:t>
      </w:r>
      <w:r w:rsidR="00B07AA8">
        <w:rPr>
          <w:sz w:val="24"/>
          <w:szCs w:val="24"/>
          <w:u w:val="single"/>
        </w:rPr>
        <w:t xml:space="preserve"> </w:t>
      </w:r>
      <w:r w:rsidR="00B07AA8">
        <w:rPr>
          <w:sz w:val="24"/>
          <w:szCs w:val="24"/>
          <w:u w:val="single"/>
        </w:rPr>
        <w:t>,</w:t>
      </w:r>
      <w:proofErr w:type="gramEnd"/>
      <w:r w:rsidR="00B07AA8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Саматов</w:t>
      </w:r>
      <w:proofErr w:type="spellEnd"/>
      <w:r>
        <w:rPr>
          <w:sz w:val="24"/>
          <w:szCs w:val="24"/>
        </w:rPr>
        <w:t xml:space="preserve"> К.М.</w:t>
      </w:r>
    </w:p>
    <w:p w:rsidR="005D7F10" w:rsidRDefault="005D7F10" w:rsidP="005D7F10">
      <w:pPr>
        <w:rPr>
          <w:sz w:val="24"/>
          <w:szCs w:val="24"/>
          <w:u w:val="single"/>
        </w:rPr>
      </w:pPr>
    </w:p>
    <w:p w:rsidR="00B07AA8" w:rsidRDefault="00B07AA8" w:rsidP="00B07AA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B07AA8" w:rsidRDefault="00B07AA8" w:rsidP="00B07AA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07AA8" w:rsidRDefault="00B07AA8" w:rsidP="00B07AA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B07AA8" w:rsidRDefault="00B07AA8" w:rsidP="00B07AA8">
      <w:pPr>
        <w:ind w:left="-284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B60657" w:rsidRDefault="00B07AA8" w:rsidP="00B07AA8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bookmarkStart w:id="0" w:name="_GoBack"/>
      <w:bookmarkEnd w:id="0"/>
      <w:proofErr w:type="spellEnd"/>
      <w:r w:rsidR="005D7F10">
        <w:rPr>
          <w:sz w:val="24"/>
          <w:szCs w:val="24"/>
          <w:u w:val="single"/>
        </w:rPr>
        <w:t xml:space="preserve"> </w:t>
      </w:r>
    </w:p>
    <w:sectPr w:rsidR="00B6065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77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24BC"/>
    <w:multiLevelType w:val="hybridMultilevel"/>
    <w:tmpl w:val="EEB4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55F1"/>
    <w:multiLevelType w:val="hybridMultilevel"/>
    <w:tmpl w:val="986E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B7C69"/>
    <w:multiLevelType w:val="hybridMultilevel"/>
    <w:tmpl w:val="EEB4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B34"/>
    <w:multiLevelType w:val="hybridMultilevel"/>
    <w:tmpl w:val="368057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3724E3"/>
    <w:multiLevelType w:val="hybridMultilevel"/>
    <w:tmpl w:val="BB4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7"/>
    <w:rsid w:val="000C3987"/>
    <w:rsid w:val="000E3BE1"/>
    <w:rsid w:val="00182580"/>
    <w:rsid w:val="001E06DD"/>
    <w:rsid w:val="0037322B"/>
    <w:rsid w:val="003A5181"/>
    <w:rsid w:val="003D6742"/>
    <w:rsid w:val="003E479C"/>
    <w:rsid w:val="003E4D69"/>
    <w:rsid w:val="00417515"/>
    <w:rsid w:val="0045583D"/>
    <w:rsid w:val="004A2C20"/>
    <w:rsid w:val="004A57A3"/>
    <w:rsid w:val="00525BC4"/>
    <w:rsid w:val="005D7F10"/>
    <w:rsid w:val="00613732"/>
    <w:rsid w:val="0061665C"/>
    <w:rsid w:val="00816AC0"/>
    <w:rsid w:val="00884251"/>
    <w:rsid w:val="0093578A"/>
    <w:rsid w:val="00960D34"/>
    <w:rsid w:val="00A633BA"/>
    <w:rsid w:val="00A700F3"/>
    <w:rsid w:val="00B07AA8"/>
    <w:rsid w:val="00B204D7"/>
    <w:rsid w:val="00B60657"/>
    <w:rsid w:val="00C53E45"/>
    <w:rsid w:val="00D2498F"/>
    <w:rsid w:val="00E64269"/>
    <w:rsid w:val="00EB6C81"/>
    <w:rsid w:val="00F12BBF"/>
    <w:rsid w:val="00F801A4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B0E0"/>
  <w15:docId w15:val="{5B13F191-45AD-4D75-92C3-249BEBE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24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7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A4DE-738F-401C-9E8E-DBBFAE98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2019-03-12T04:10:00Z</dcterms:created>
  <dcterms:modified xsi:type="dcterms:W3CDTF">2019-08-07T11:13:00Z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